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0FA6" w14:textId="77777777" w:rsidR="00836FD3" w:rsidRPr="00836FD3" w:rsidRDefault="00836FD3" w:rsidP="000E4513">
      <w:pPr>
        <w:pStyle w:val="Geenafstand"/>
      </w:pPr>
    </w:p>
    <w:p w14:paraId="08331732" w14:textId="77777777" w:rsidR="00836FD3" w:rsidRDefault="00DB1BA9" w:rsidP="000E4513">
      <w:pPr>
        <w:pStyle w:val="Geenafstand"/>
      </w:pPr>
      <w:r>
        <w:t>Memo</w:t>
      </w:r>
      <w:r w:rsidR="00FB1434">
        <w:t xml:space="preserve"> geluidsbelasting;</w:t>
      </w:r>
      <w:r>
        <w:t xml:space="preserve"> inspreken COVM vergadering d.d. 16-12-2021</w:t>
      </w:r>
    </w:p>
    <w:p w14:paraId="2B0D7C02" w14:textId="77777777" w:rsidR="00DB1BA9" w:rsidRDefault="00DB1BA9" w:rsidP="000E4513">
      <w:pPr>
        <w:pStyle w:val="Geenafstand"/>
      </w:pPr>
    </w:p>
    <w:p w14:paraId="3F5B1DF6" w14:textId="77777777" w:rsidR="00DB1BA9" w:rsidRDefault="00DB1BA9" w:rsidP="00DB1BA9">
      <w:pPr>
        <w:pStyle w:val="Geenafstand"/>
        <w:numPr>
          <w:ilvl w:val="0"/>
          <w:numId w:val="7"/>
        </w:numPr>
      </w:pPr>
      <w:r>
        <w:t>Inleiding</w:t>
      </w:r>
    </w:p>
    <w:p w14:paraId="259939EA" w14:textId="77777777" w:rsidR="00DB1BA9" w:rsidRDefault="00DB1BA9" w:rsidP="00DB1BA9">
      <w:pPr>
        <w:pStyle w:val="Geenafstand"/>
      </w:pPr>
    </w:p>
    <w:p w14:paraId="024F8DCB" w14:textId="77777777" w:rsidR="00C10F4D" w:rsidRDefault="00DB1BA9" w:rsidP="00DB1BA9">
      <w:pPr>
        <w:pStyle w:val="Geenafstand"/>
      </w:pPr>
      <w:r>
        <w:t xml:space="preserve">Voorstellen. </w:t>
      </w:r>
      <w:r w:rsidR="00C10F4D">
        <w:t>Allereerst verwijs ik naar het artikel van de LC van dinsdag 14/12. Dat spreekt in feite voor zich</w:t>
      </w:r>
      <w:r w:rsidR="00FB1434">
        <w:t>, ik verwijs naar de boosheid en ook moedeloosheid van de omwonenden</w:t>
      </w:r>
      <w:r w:rsidR="00C10F4D">
        <w:t>. Desondanks wil ik toch aan de leden van de vergadering mijn eigen, persoonlijke ervaringen vertellen.</w:t>
      </w:r>
    </w:p>
    <w:p w14:paraId="40FF58AC" w14:textId="77777777" w:rsidR="00C10F4D" w:rsidRDefault="00C10F4D" w:rsidP="00DB1BA9">
      <w:pPr>
        <w:pStyle w:val="Geenafstand"/>
      </w:pPr>
    </w:p>
    <w:p w14:paraId="1EF9939C" w14:textId="77777777" w:rsidR="00DB1BA9" w:rsidRDefault="00DB1BA9" w:rsidP="00DB1BA9">
      <w:pPr>
        <w:pStyle w:val="Geenafstand"/>
      </w:pPr>
      <w:r>
        <w:t>Directe aanleiding voor mijn reactie is de grootschalige internationale oefening op de vliegbasis van een aantal weken geleden. Dat was de</w:t>
      </w:r>
      <w:r w:rsidR="00FB1434">
        <w:t xml:space="preserve"> spreekwoordelijke</w:t>
      </w:r>
      <w:r>
        <w:t xml:space="preserve"> druppel die de emmer deed overlopen, </w:t>
      </w:r>
      <w:r w:rsidR="00EA1D9D">
        <w:t xml:space="preserve">hiermee werd </w:t>
      </w:r>
      <w:r>
        <w:t xml:space="preserve">de rode lijn overgestoken. Gedurende een 4 keer per dag gingen gedurende ¾ uur enkele tientallen vliegtuigen (20 tot 30 stuks) de lucht in, waarbij het onmogelijk werd zowel buitenshuis als binnenshuis </w:t>
      </w:r>
      <w:r w:rsidR="00EA1D9D">
        <w:t xml:space="preserve">nog met elkaar </w:t>
      </w:r>
      <w:r>
        <w:t>te communiceren. Het lawaai</w:t>
      </w:r>
      <w:r w:rsidR="00C10F4D">
        <w:t xml:space="preserve"> dat daarmee gepaard ging,</w:t>
      </w:r>
      <w:r>
        <w:t xml:space="preserve"> ging je door merg en been.</w:t>
      </w:r>
      <w:r w:rsidR="00C10F4D">
        <w:t xml:space="preserve"> </w:t>
      </w:r>
      <w:r w:rsidR="00EA1D9D">
        <w:t>Maar v</w:t>
      </w:r>
      <w:r w:rsidR="00C10F4D">
        <w:t>oordat ik daar verder op in ga</w:t>
      </w:r>
      <w:r w:rsidR="00EA1D9D">
        <w:t>,</w:t>
      </w:r>
      <w:r w:rsidR="00C10F4D">
        <w:t xml:space="preserve"> </w:t>
      </w:r>
      <w:r w:rsidR="00FB1434">
        <w:t xml:space="preserve">volgt nu </w:t>
      </w:r>
      <w:r w:rsidR="00C10F4D">
        <w:t>eerst</w:t>
      </w:r>
      <w:r>
        <w:t xml:space="preserve"> een korte terugblik.</w:t>
      </w:r>
    </w:p>
    <w:p w14:paraId="67A078F9" w14:textId="77777777" w:rsidR="00DB1BA9" w:rsidRDefault="00DB1BA9" w:rsidP="00DB1BA9">
      <w:pPr>
        <w:pStyle w:val="Geenafstand"/>
      </w:pPr>
    </w:p>
    <w:p w14:paraId="124DD63B" w14:textId="77777777" w:rsidR="00DB1BA9" w:rsidRDefault="00DB1BA9" w:rsidP="00DB1BA9">
      <w:pPr>
        <w:pStyle w:val="Geenafstand"/>
        <w:numPr>
          <w:ilvl w:val="0"/>
          <w:numId w:val="7"/>
        </w:numPr>
      </w:pPr>
      <w:r>
        <w:t>De belevingsvluchten</w:t>
      </w:r>
      <w:r w:rsidR="00FB1434">
        <w:t xml:space="preserve"> F35</w:t>
      </w:r>
    </w:p>
    <w:p w14:paraId="4F204CE1" w14:textId="77777777" w:rsidR="00DB1BA9" w:rsidRDefault="00DB1BA9" w:rsidP="00DB1BA9">
      <w:pPr>
        <w:pStyle w:val="Geenafstand"/>
      </w:pPr>
    </w:p>
    <w:p w14:paraId="25323D77" w14:textId="77777777" w:rsidR="00DB1BA9" w:rsidRDefault="00DB1BA9" w:rsidP="00DB1BA9">
      <w:pPr>
        <w:pStyle w:val="Geenafstand"/>
      </w:pPr>
      <w:r>
        <w:t>Ofschoon hard bewijs (wellicht) ontbreekt</w:t>
      </w:r>
      <w:r w:rsidR="00EA1D9D">
        <w:t>,</w:t>
      </w:r>
      <w:r>
        <w:t xml:space="preserve"> bestaat een meer dan redelijk vermoeden dat deze vluchten </w:t>
      </w:r>
      <w:r w:rsidR="00C10F4D">
        <w:t xml:space="preserve">destijds </w:t>
      </w:r>
      <w:r>
        <w:t>zwaar gemanipuleerd zijn. Immers het geluid van de nieuwe F35 v</w:t>
      </w:r>
      <w:r w:rsidR="00EA1D9D">
        <w:t>i</w:t>
      </w:r>
      <w:r>
        <w:t>el toen</w:t>
      </w:r>
      <w:r w:rsidR="00EA1D9D">
        <w:t xml:space="preserve"> best wel</w:t>
      </w:r>
      <w:r>
        <w:t xml:space="preserve"> mee ten opzichte van het lawaai van de F16.</w:t>
      </w:r>
    </w:p>
    <w:p w14:paraId="136CBD06" w14:textId="77777777" w:rsidR="00C10F4D" w:rsidRDefault="00C10F4D" w:rsidP="00DB1BA9">
      <w:pPr>
        <w:pStyle w:val="Geenafstand"/>
      </w:pPr>
    </w:p>
    <w:p w14:paraId="4D9C4AE6" w14:textId="77777777" w:rsidR="00DB1BA9" w:rsidRDefault="00C10F4D" w:rsidP="00DB1BA9">
      <w:pPr>
        <w:pStyle w:val="Geenafstand"/>
      </w:pPr>
      <w:r>
        <w:t>Echter s</w:t>
      </w:r>
      <w:r w:rsidR="00DB1BA9">
        <w:t xml:space="preserve">poedig daarna bleek </w:t>
      </w:r>
      <w:r w:rsidR="00EA1D9D">
        <w:t xml:space="preserve">juist </w:t>
      </w:r>
      <w:r w:rsidR="00DB1BA9">
        <w:t xml:space="preserve">het tegenovergestelde het geval te zijn. De F35 maakt immens veel lawaai. </w:t>
      </w:r>
      <w:r>
        <w:t>Veel meer dan de F16. Er is nu sprake van e</w:t>
      </w:r>
      <w:r w:rsidR="00DB1BA9">
        <w:t>en</w:t>
      </w:r>
      <w:r>
        <w:t xml:space="preserve"> heel</w:t>
      </w:r>
      <w:r w:rsidR="00DB1BA9">
        <w:t xml:space="preserve"> zwaar, doordringend geluid dat </w:t>
      </w:r>
      <w:r>
        <w:t>ook lichamelijk</w:t>
      </w:r>
      <w:r w:rsidR="00DB1BA9">
        <w:t xml:space="preserve"> bij je binnen komt. Dat je</w:t>
      </w:r>
      <w:r>
        <w:t xml:space="preserve"> </w:t>
      </w:r>
      <w:r w:rsidR="00FB1434">
        <w:t xml:space="preserve">ook </w:t>
      </w:r>
      <w:r>
        <w:t>daadwerkelijk</w:t>
      </w:r>
      <w:r w:rsidR="00DB1BA9">
        <w:t xml:space="preserve"> in je lijf voelt, hoe merkwaardig dat misschien ook mag klinken. Maar het is de waarheid. </w:t>
      </w:r>
      <w:r w:rsidR="00EA1D9D">
        <w:t>En o</w:t>
      </w:r>
      <w:r w:rsidR="00DB1BA9">
        <w:t>ok binnenshuis!</w:t>
      </w:r>
    </w:p>
    <w:p w14:paraId="7FF22A79" w14:textId="77777777" w:rsidR="00C10F4D" w:rsidRDefault="00C10F4D" w:rsidP="00DB1BA9">
      <w:pPr>
        <w:pStyle w:val="Geenafstand"/>
      </w:pPr>
    </w:p>
    <w:p w14:paraId="08546AC2" w14:textId="77777777" w:rsidR="00C10F4D" w:rsidRDefault="00C10F4D" w:rsidP="00C10F4D">
      <w:pPr>
        <w:pStyle w:val="Geenafstand"/>
        <w:numPr>
          <w:ilvl w:val="0"/>
          <w:numId w:val="7"/>
        </w:numPr>
      </w:pPr>
      <w:r>
        <w:t>Welke klachten heb ik/wij</w:t>
      </w:r>
    </w:p>
    <w:p w14:paraId="29903F43" w14:textId="77777777" w:rsidR="00C10F4D" w:rsidRDefault="00C10F4D" w:rsidP="00C10F4D">
      <w:pPr>
        <w:pStyle w:val="Geenafstand"/>
      </w:pPr>
    </w:p>
    <w:p w14:paraId="1DD7BC51" w14:textId="77777777" w:rsidR="00C10F4D" w:rsidRDefault="00C10F4D" w:rsidP="00C10F4D">
      <w:pPr>
        <w:pStyle w:val="Geenafstand"/>
        <w:numPr>
          <w:ilvl w:val="1"/>
          <w:numId w:val="7"/>
        </w:numPr>
      </w:pPr>
      <w:r>
        <w:t xml:space="preserve">De kinderen op onze basisschool kunnen </w:t>
      </w:r>
      <w:r w:rsidR="00EA1D9D">
        <w:t>ni</w:t>
      </w:r>
      <w:r>
        <w:t xml:space="preserve">et meer buiten spelen. Het lawaai is zodanig dat dit beschadigingen </w:t>
      </w:r>
      <w:r w:rsidR="00EA1D9D">
        <w:t>gaat</w:t>
      </w:r>
      <w:r>
        <w:t xml:space="preserve"> opleveren voor het gehoor. Bij het ophalen van de kinderen door de ouders kan onderling </w:t>
      </w:r>
      <w:r w:rsidR="00EA1D9D">
        <w:t>é</w:t>
      </w:r>
      <w:r>
        <w:t>n met de leerkrachten niet</w:t>
      </w:r>
      <w:r w:rsidR="00EA1D9D">
        <w:t xml:space="preserve"> worden</w:t>
      </w:r>
      <w:r>
        <w:t xml:space="preserve"> gecommuniceerd. Merkwaardigerwijs vallen de tijden van brengen en halen</w:t>
      </w:r>
      <w:r w:rsidR="00FB1434">
        <w:t xml:space="preserve"> van de kinderen</w:t>
      </w:r>
      <w:r>
        <w:t xml:space="preserve"> veelal samen met het opstijgen/landen van de vliegtuigen;</w:t>
      </w:r>
    </w:p>
    <w:p w14:paraId="78603422" w14:textId="77777777" w:rsidR="00C10F4D" w:rsidRDefault="00C10F4D" w:rsidP="00C10F4D">
      <w:pPr>
        <w:pStyle w:val="Geenafstand"/>
        <w:numPr>
          <w:ilvl w:val="1"/>
          <w:numId w:val="7"/>
        </w:numPr>
      </w:pPr>
      <w:r>
        <w:t>Middelbare scholieren volgen zeer regelmatig thuis de online lessen</w:t>
      </w:r>
      <w:r w:rsidR="002B2A20">
        <w:t>/thuis onderwijs</w:t>
      </w:r>
      <w:r>
        <w:t>. Ik kan u verklappen dat wanneer de vliegtuigen opstijgen/landen</w:t>
      </w:r>
      <w:r w:rsidR="00EA1D9D">
        <w:t xml:space="preserve"> het</w:t>
      </w:r>
      <w:r>
        <w:t xml:space="preserve"> </w:t>
      </w:r>
      <w:r w:rsidR="002B2A20">
        <w:t>niet meer mogelijk is de lessen te volgen;</w:t>
      </w:r>
    </w:p>
    <w:p w14:paraId="1DBCEBD9" w14:textId="77777777" w:rsidR="002B2A20" w:rsidRDefault="002B2A20" w:rsidP="00C10F4D">
      <w:pPr>
        <w:pStyle w:val="Geenafstand"/>
        <w:numPr>
          <w:ilvl w:val="1"/>
          <w:numId w:val="7"/>
        </w:numPr>
      </w:pPr>
      <w:r>
        <w:t>Sinds Covid 19 werken veel mensen thuis. Dat geldt ook voor mij en mijn echtgenote. Online vergaderen en telefoongesprekken voeren is gedurende de periode van de lawaai overlast echt niet mogelijk. Eigenlijk te bizar voor woorden</w:t>
      </w:r>
      <w:r w:rsidR="00EA1D9D">
        <w:t>, de overheid vraagt je thuis te gaan werken, maar dezelfde overheid maakt je dat onmogelijk</w:t>
      </w:r>
      <w:r>
        <w:t>;</w:t>
      </w:r>
    </w:p>
    <w:p w14:paraId="73B0A218" w14:textId="77777777" w:rsidR="002B2A20" w:rsidRDefault="002B2A20" w:rsidP="00C10F4D">
      <w:pPr>
        <w:pStyle w:val="Geenafstand"/>
        <w:numPr>
          <w:ilvl w:val="1"/>
          <w:numId w:val="7"/>
        </w:numPr>
      </w:pPr>
      <w:r>
        <w:t>Huisdieren die extra gevoelig zijn voor lawaai</w:t>
      </w:r>
      <w:r w:rsidR="00EA1D9D">
        <w:t>,</w:t>
      </w:r>
      <w:r>
        <w:t xml:space="preserve"> ervaren deze herrie nog eens veel erger</w:t>
      </w:r>
      <w:r w:rsidR="00FB1434">
        <w:t>. Honden vliegen tegen de ramen op</w:t>
      </w:r>
      <w:r>
        <w:t>;</w:t>
      </w:r>
    </w:p>
    <w:p w14:paraId="5A4770BF" w14:textId="77777777" w:rsidR="002B2A20" w:rsidRDefault="002B2A20" w:rsidP="00C10F4D">
      <w:pPr>
        <w:pStyle w:val="Geenafstand"/>
        <w:numPr>
          <w:ilvl w:val="1"/>
          <w:numId w:val="7"/>
        </w:numPr>
      </w:pPr>
      <w:r>
        <w:t xml:space="preserve">Het geluid overlast veroorzaakt zowel psychische als lichamelijke schade. Ik voel bij mezelf dat je eerder geïrriteerd raakt. Als gedurende ¾ circa 30 vliegtuigen, waaronder ook veel F35 de lucht in gaan </w:t>
      </w:r>
      <w:r w:rsidR="00EA1D9D">
        <w:t>en</w:t>
      </w:r>
      <w:r>
        <w:t xml:space="preserve"> vv, je zit midden in een telefoongesprek/digitale vergadering of zelfs aan de keuken tafel, dan word je boos. Reeds bij het warm draaien van de motor, weet je dat spoedig een overdonderend lawaai zal volgen. Ook dat geeft </w:t>
      </w:r>
      <w:r w:rsidR="00EA1D9D">
        <w:t xml:space="preserve">de nodige </w:t>
      </w:r>
      <w:r>
        <w:t>stress;</w:t>
      </w:r>
    </w:p>
    <w:p w14:paraId="01BD3D50" w14:textId="77777777" w:rsidR="002B2A20" w:rsidRDefault="002B2A20" w:rsidP="00C10F4D">
      <w:pPr>
        <w:pStyle w:val="Geenafstand"/>
        <w:numPr>
          <w:ilvl w:val="1"/>
          <w:numId w:val="7"/>
        </w:numPr>
      </w:pPr>
      <w:r>
        <w:t xml:space="preserve">Veel inwoners van Marssum wonen hun hele leven in het dorp. </w:t>
      </w:r>
      <w:r w:rsidR="00FB1434">
        <w:t xml:space="preserve">En hebben nog nooit een klacht ingediend. </w:t>
      </w:r>
      <w:r>
        <w:t>Men is</w:t>
      </w:r>
      <w:r w:rsidR="00FB1434">
        <w:t xml:space="preserve"> echter nu</w:t>
      </w:r>
      <w:r>
        <w:t xml:space="preserve"> unaniem van oordeel dat de lawaai overlast waar we nu mee worden geconfronteerd nog nooit eerder is voorgekomen</w:t>
      </w:r>
      <w:r w:rsidR="00FB1434">
        <w:t>, er worden dan ook nu wel klachten ingediend</w:t>
      </w:r>
      <w:r>
        <w:t>;</w:t>
      </w:r>
    </w:p>
    <w:p w14:paraId="53E5C515" w14:textId="77777777" w:rsidR="008F3A12" w:rsidRDefault="002B2A20" w:rsidP="00C10F4D">
      <w:pPr>
        <w:pStyle w:val="Geenafstand"/>
        <w:numPr>
          <w:ilvl w:val="1"/>
          <w:numId w:val="7"/>
        </w:numPr>
      </w:pPr>
      <w:r>
        <w:t xml:space="preserve">Last but </w:t>
      </w:r>
      <w:proofErr w:type="spellStart"/>
      <w:r>
        <w:t>not</w:t>
      </w:r>
      <w:proofErr w:type="spellEnd"/>
      <w:r>
        <w:t xml:space="preserve"> </w:t>
      </w:r>
      <w:proofErr w:type="spellStart"/>
      <w:r>
        <w:t>least</w:t>
      </w:r>
      <w:proofErr w:type="spellEnd"/>
      <w:r>
        <w:t>, de kern van mijn inleiding is gericht op de</w:t>
      </w:r>
      <w:r w:rsidR="00084997">
        <w:t xml:space="preserve"> overlast van</w:t>
      </w:r>
      <w:r w:rsidR="00FB1434">
        <w:t xml:space="preserve"> het</w:t>
      </w:r>
      <w:r>
        <w:t xml:space="preserve"> lawaai, maar hoe zit het met de uitstoot van de</w:t>
      </w:r>
      <w:r w:rsidR="00084997">
        <w:t xml:space="preserve"> zeer</w:t>
      </w:r>
      <w:r>
        <w:t xml:space="preserve"> kwalijke </w:t>
      </w:r>
      <w:r w:rsidR="008F3A12">
        <w:t>kerosine</w:t>
      </w:r>
      <w:r>
        <w:t>?</w:t>
      </w:r>
      <w:r w:rsidR="008F3A12">
        <w:t xml:space="preserve"> Bij het opstijgen</w:t>
      </w:r>
      <w:r w:rsidR="00084997">
        <w:t>/landen</w:t>
      </w:r>
      <w:r w:rsidR="008F3A12">
        <w:t xml:space="preserve"> kun je die uitstoot </w:t>
      </w:r>
      <w:r w:rsidR="00084997">
        <w:t xml:space="preserve">heel </w:t>
      </w:r>
      <w:r w:rsidR="008F3A12">
        <w:t>simpel waarnemen. Voor de volksgezondheid natuurlijk</w:t>
      </w:r>
      <w:r w:rsidR="00FB1434">
        <w:t xml:space="preserve"> een</w:t>
      </w:r>
      <w:r w:rsidR="008F3A12">
        <w:t xml:space="preserve"> zeer schadelijk</w:t>
      </w:r>
      <w:r w:rsidR="00FB1434">
        <w:t>e zaak</w:t>
      </w:r>
      <w:r w:rsidR="008F3A12">
        <w:t>.</w:t>
      </w:r>
    </w:p>
    <w:p w14:paraId="30C6981D" w14:textId="77777777" w:rsidR="008F3A12" w:rsidRDefault="008F3A12" w:rsidP="008F3A12">
      <w:pPr>
        <w:pStyle w:val="Geenafstand"/>
      </w:pPr>
    </w:p>
    <w:p w14:paraId="4DC66714" w14:textId="77777777" w:rsidR="008F3A12" w:rsidRDefault="008F3A12" w:rsidP="008F3A12">
      <w:pPr>
        <w:pStyle w:val="Geenafstand"/>
        <w:numPr>
          <w:ilvl w:val="0"/>
          <w:numId w:val="7"/>
        </w:numPr>
      </w:pPr>
      <w:r>
        <w:t>Mogelijke oplossingen</w:t>
      </w:r>
    </w:p>
    <w:p w14:paraId="4F6D3C3D" w14:textId="77777777" w:rsidR="008F3A12" w:rsidRDefault="008F3A12" w:rsidP="008F3A12">
      <w:pPr>
        <w:pStyle w:val="Geenafstand"/>
      </w:pPr>
    </w:p>
    <w:p w14:paraId="2CACBF10" w14:textId="77777777" w:rsidR="008F3A12" w:rsidRDefault="008F3A12" w:rsidP="008F3A12">
      <w:pPr>
        <w:pStyle w:val="Geenafstand"/>
        <w:numPr>
          <w:ilvl w:val="1"/>
          <w:numId w:val="7"/>
        </w:numPr>
      </w:pPr>
      <w:r>
        <w:t xml:space="preserve">Nooit meer op de vliegbasis (internationale) instructeursopleidingen verzorgen, dat geldt ook voor </w:t>
      </w:r>
      <w:proofErr w:type="spellStart"/>
      <w:r>
        <w:t>Frisian</w:t>
      </w:r>
      <w:proofErr w:type="spellEnd"/>
      <w:r>
        <w:t xml:space="preserve"> </w:t>
      </w:r>
      <w:proofErr w:type="spellStart"/>
      <w:r>
        <w:t>Flag</w:t>
      </w:r>
      <w:proofErr w:type="spellEnd"/>
      <w:r>
        <w:t xml:space="preserve"> oefeningen, dat geldt ook vliegshows. Voor dat laatste </w:t>
      </w:r>
      <w:r>
        <w:lastRenderedPageBreak/>
        <w:t>verwijs ik naar het ongeluk met het Zwitserse vliegtuig</w:t>
      </w:r>
      <w:r w:rsidR="00084997">
        <w:t>,</w:t>
      </w:r>
      <w:r>
        <w:t xml:space="preserve"> dat wonder boven wonder niet op een dorp</w:t>
      </w:r>
      <w:r w:rsidR="00084997">
        <w:t>/huizen</w:t>
      </w:r>
      <w:r>
        <w:t xml:space="preserve"> terecht is gekomen;</w:t>
      </w:r>
    </w:p>
    <w:p w14:paraId="7A2A868D" w14:textId="77777777" w:rsidR="008F3A12" w:rsidRDefault="008F3A12" w:rsidP="008F3A12">
      <w:pPr>
        <w:pStyle w:val="Geenafstand"/>
        <w:numPr>
          <w:ilvl w:val="1"/>
          <w:numId w:val="7"/>
        </w:numPr>
      </w:pPr>
      <w:r>
        <w:t>Zowel de vliegpatronen als het vlieggedrag van de piloten moeten</w:t>
      </w:r>
      <w:r w:rsidR="00084997">
        <w:t xml:space="preserve"> veel</w:t>
      </w:r>
      <w:r>
        <w:t xml:space="preserve"> zorgvuldiger. De ene piloot is dan andere niet. Het kan echt wel veel beheerster. Buitenlandse piloten kennen de situatie van de omwonenden niet of willen die niet kennen en genereren per definitie extra veel lawaai;</w:t>
      </w:r>
    </w:p>
    <w:p w14:paraId="4C78C2D6" w14:textId="77777777" w:rsidR="008F3A12" w:rsidRDefault="008F3A12" w:rsidP="008F3A12">
      <w:pPr>
        <w:pStyle w:val="Geenafstand"/>
        <w:numPr>
          <w:ilvl w:val="1"/>
          <w:numId w:val="7"/>
        </w:numPr>
      </w:pPr>
      <w:r>
        <w:t>Op vliegbasis Volkel komt slechts 1 squadron die ook nog eens slechts 85% vol mag maken van de vlieguren. Als d</w:t>
      </w:r>
      <w:r w:rsidR="00084997">
        <w:t>eze informatie</w:t>
      </w:r>
      <w:r>
        <w:t xml:space="preserve"> juist is, kan het niet zo zijn dat Leeuwarden voor de resterende 15% gaat opdraaien;</w:t>
      </w:r>
    </w:p>
    <w:p w14:paraId="4FD77012" w14:textId="77777777" w:rsidR="008F3A12" w:rsidRDefault="008F3A12" w:rsidP="008F3A12">
      <w:pPr>
        <w:pStyle w:val="Geenafstand"/>
        <w:numPr>
          <w:ilvl w:val="1"/>
          <w:numId w:val="7"/>
        </w:numPr>
      </w:pPr>
      <w:r>
        <w:t>Maatregelen die het lawaai overlast binnenshuis</w:t>
      </w:r>
      <w:r w:rsidR="00084997">
        <w:t xml:space="preserve"> moeten gereduceerd worden middels een goede isolatie</w:t>
      </w:r>
      <w:r>
        <w:t>;</w:t>
      </w:r>
    </w:p>
    <w:p w14:paraId="16F344B3" w14:textId="77777777" w:rsidR="008F3A12" w:rsidRDefault="008F3A12" w:rsidP="008F3A12">
      <w:pPr>
        <w:pStyle w:val="Geenafstand"/>
        <w:numPr>
          <w:ilvl w:val="1"/>
          <w:numId w:val="7"/>
        </w:numPr>
      </w:pPr>
      <w:r>
        <w:t>Hoe kunnen de uitkomsten van metingen aangeven dat de geluidsbelasting binnen de vastgesteld geluidscontouren blijven? De inwoners van het dorp</w:t>
      </w:r>
      <w:r w:rsidR="00084997">
        <w:t xml:space="preserve"> en alle andere dorpen</w:t>
      </w:r>
      <w:r>
        <w:t xml:space="preserve"> zijn toch niet gek? </w:t>
      </w:r>
      <w:r w:rsidR="00084997">
        <w:t xml:space="preserve">Ik verwijs naar de spectaculaire toename van de klachten die bij de vlieg basis worden ingediend. </w:t>
      </w:r>
      <w:r>
        <w:t>Wij ervaren wel degelijk een zwaar toegenomen geluidsbelasting. Dat is de echte werkelijkheid.</w:t>
      </w:r>
    </w:p>
    <w:p w14:paraId="0D9F388F" w14:textId="77777777" w:rsidR="00EE02DD" w:rsidRDefault="008F3A12" w:rsidP="008F3A12">
      <w:pPr>
        <w:pStyle w:val="Geenafstand"/>
        <w:numPr>
          <w:ilvl w:val="1"/>
          <w:numId w:val="7"/>
        </w:numPr>
      </w:pPr>
      <w:r>
        <w:t xml:space="preserve">Oefeningen met </w:t>
      </w:r>
      <w:proofErr w:type="spellStart"/>
      <w:r>
        <w:t>AWACs</w:t>
      </w:r>
      <w:proofErr w:type="spellEnd"/>
      <w:r>
        <w:t xml:space="preserve"> vliegtuigen dan wel vrachtvliegtuigen moeten eveneens elders plaatsvinden. Je wordt behoorlijk gestoord als een dergelijk gro</w:t>
      </w:r>
      <w:r w:rsidR="00084997">
        <w:t>te</w:t>
      </w:r>
      <w:r>
        <w:t xml:space="preserve"> vliegtuigen 20/30 keren een </w:t>
      </w:r>
      <w:r w:rsidR="00084997">
        <w:t xml:space="preserve">oefen </w:t>
      </w:r>
      <w:r>
        <w:t>rondje ma</w:t>
      </w:r>
      <w:r w:rsidR="00084997">
        <w:t>ken</w:t>
      </w:r>
      <w:r>
        <w:t xml:space="preserve"> en steeds weer over</w:t>
      </w:r>
      <w:r w:rsidR="00FB1434">
        <w:t xml:space="preserve"> komen</w:t>
      </w:r>
      <w:r>
        <w:t xml:space="preserve"> </w:t>
      </w:r>
      <w:r w:rsidR="00EE02DD">
        <w:t>vlieg</w:t>
      </w:r>
      <w:r w:rsidR="00084997">
        <w:t>en</w:t>
      </w:r>
      <w:r w:rsidR="00EE02DD">
        <w:t>.</w:t>
      </w:r>
    </w:p>
    <w:p w14:paraId="30497BE6" w14:textId="77777777" w:rsidR="00EE02DD" w:rsidRDefault="00EE02DD" w:rsidP="00EE02DD">
      <w:pPr>
        <w:pStyle w:val="Geenafstand"/>
      </w:pPr>
    </w:p>
    <w:p w14:paraId="0E22F801" w14:textId="77777777" w:rsidR="00084997" w:rsidRDefault="00EE02DD" w:rsidP="00EE02DD">
      <w:pPr>
        <w:pStyle w:val="Geenafstand"/>
      </w:pPr>
      <w:r>
        <w:t xml:space="preserve">Ik eindig mijn betoog met een oproep in de eerste plaats </w:t>
      </w:r>
      <w:r w:rsidR="00084997">
        <w:t>a</w:t>
      </w:r>
      <w:r>
        <w:t>an de bestuurders van de lagere overheden (gemeenten/provincie) om daadkrachtig op te komen voor het welzijn van hun burgers.</w:t>
      </w:r>
    </w:p>
    <w:p w14:paraId="6E9102D8" w14:textId="77777777" w:rsidR="00084997" w:rsidRDefault="00084997" w:rsidP="00EE02DD">
      <w:pPr>
        <w:pStyle w:val="Geenafstand"/>
      </w:pPr>
    </w:p>
    <w:p w14:paraId="4C27196C" w14:textId="77777777" w:rsidR="00084997" w:rsidRDefault="00EE02DD" w:rsidP="00EE02DD">
      <w:pPr>
        <w:pStyle w:val="Geenafstand"/>
      </w:pPr>
      <w:r>
        <w:t xml:space="preserve">Daarnaast roep ik de vliegbasis op gehoor te geven aan de klachten van de inwoners van Friesland en ook daadwerkelijk maatregelen te treffen waaruit blijkt dat de klachten meer dan serieus worden genomen. </w:t>
      </w:r>
      <w:r w:rsidR="00084997">
        <w:t>Persoonlijk</w:t>
      </w:r>
      <w:r>
        <w:t xml:space="preserve"> denk</w:t>
      </w:r>
      <w:r w:rsidR="00084997">
        <w:t xml:space="preserve"> ik</w:t>
      </w:r>
      <w:r>
        <w:t xml:space="preserve"> dat sprake is van een behoorlijk uit de hand gelopen kwestie. </w:t>
      </w:r>
      <w:r w:rsidR="00084997">
        <w:t>De F35 moest er komen, zich niet realiserend wat de gevolgen</w:t>
      </w:r>
      <w:r w:rsidR="00FB1434">
        <w:t xml:space="preserve"> hiervan</w:t>
      </w:r>
      <w:r w:rsidR="00084997">
        <w:t xml:space="preserve"> zijn voor de omwonenden.</w:t>
      </w:r>
    </w:p>
    <w:p w14:paraId="13070EF1" w14:textId="77777777" w:rsidR="00084997" w:rsidRDefault="00084997" w:rsidP="00EE02DD">
      <w:pPr>
        <w:pStyle w:val="Geenafstand"/>
      </w:pPr>
    </w:p>
    <w:p w14:paraId="10D4EAB4" w14:textId="77777777" w:rsidR="00EE02DD" w:rsidRDefault="00EE02DD" w:rsidP="00EE02DD">
      <w:pPr>
        <w:pStyle w:val="Geenafstand"/>
      </w:pPr>
      <w:r>
        <w:t xml:space="preserve">Er moet ook niet worden vergeten dat de dorpen en hun inwoners er eerder waren dan de vliegbasis. </w:t>
      </w:r>
      <w:r w:rsidR="00084997">
        <w:t>De vliegbasis is</w:t>
      </w:r>
      <w:r>
        <w:t xml:space="preserve"> in feite te gast en behoren zich</w:t>
      </w:r>
      <w:r w:rsidR="00084997">
        <w:t xml:space="preserve"> dan ook</w:t>
      </w:r>
      <w:r>
        <w:t xml:space="preserve"> goed</w:t>
      </w:r>
      <w:r w:rsidR="00FB1434">
        <w:t xml:space="preserve"> en netjes</w:t>
      </w:r>
      <w:r>
        <w:t xml:space="preserve"> te gedragen jegens hun gasthe</w:t>
      </w:r>
      <w:r w:rsidR="00084997">
        <w:t>ren</w:t>
      </w:r>
      <w:r>
        <w:t xml:space="preserve">. Zoals gezegd, daarvan is nu </w:t>
      </w:r>
      <w:r w:rsidR="00FB1434">
        <w:t>geen</w:t>
      </w:r>
      <w:r>
        <w:t xml:space="preserve"> sprake.</w:t>
      </w:r>
      <w:r w:rsidR="00084997">
        <w:t xml:space="preserve"> Om het gehele gezelschap nu de deur te wijzen, gaat misschien te ver. Maar dat voelt wel zo!</w:t>
      </w:r>
    </w:p>
    <w:p w14:paraId="533CA2E1" w14:textId="77777777" w:rsidR="00EE02DD" w:rsidRDefault="00EE02DD" w:rsidP="00EE02DD">
      <w:pPr>
        <w:pStyle w:val="Geenafstand"/>
      </w:pPr>
    </w:p>
    <w:p w14:paraId="58416103" w14:textId="77777777" w:rsidR="002B2A20" w:rsidRPr="00836FD3" w:rsidRDefault="00EE02DD" w:rsidP="00EE02DD">
      <w:pPr>
        <w:pStyle w:val="Geenafstand"/>
      </w:pPr>
      <w:r>
        <w:t xml:space="preserve">Koos van der Meulen   </w:t>
      </w:r>
      <w:r w:rsidR="002B2A20">
        <w:t xml:space="preserve">     </w:t>
      </w:r>
    </w:p>
    <w:sectPr w:rsidR="002B2A20" w:rsidRPr="0083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9669D0"/>
    <w:multiLevelType w:val="multilevel"/>
    <w:tmpl w:val="4886AF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A9"/>
    <w:rsid w:val="00084997"/>
    <w:rsid w:val="000E4513"/>
    <w:rsid w:val="000F0A32"/>
    <w:rsid w:val="00123231"/>
    <w:rsid w:val="001E10EF"/>
    <w:rsid w:val="002819EC"/>
    <w:rsid w:val="002A6674"/>
    <w:rsid w:val="002B2A20"/>
    <w:rsid w:val="00310B62"/>
    <w:rsid w:val="005F44D8"/>
    <w:rsid w:val="00836FD3"/>
    <w:rsid w:val="0086175D"/>
    <w:rsid w:val="008F3A12"/>
    <w:rsid w:val="00BD0062"/>
    <w:rsid w:val="00C10F4D"/>
    <w:rsid w:val="00D76A6B"/>
    <w:rsid w:val="00DB1BA9"/>
    <w:rsid w:val="00E45B7C"/>
    <w:rsid w:val="00EA1D9D"/>
    <w:rsid w:val="00EE02DD"/>
    <w:rsid w:val="00F106CB"/>
    <w:rsid w:val="00FB1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F57E"/>
  <w15:chartTrackingRefBased/>
  <w15:docId w15:val="{8FBCDE03-428A-4D88-B649-EB793645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513"/>
    <w:pPr>
      <w:spacing w:after="0" w:line="240" w:lineRule="atLeast"/>
    </w:pPr>
    <w:rPr>
      <w:rFonts w:ascii="Verdana" w:hAnsi="Verdana"/>
      <w:sz w:val="18"/>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9967-70BD-43B9-A73E-E63976AB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5152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J.J. van der MEULEN</dc:creator>
  <cp:keywords/>
  <dc:description/>
  <cp:lastModifiedBy>Geert Verf</cp:lastModifiedBy>
  <cp:revision>2</cp:revision>
  <dcterms:created xsi:type="dcterms:W3CDTF">2021-12-25T14:47:00Z</dcterms:created>
  <dcterms:modified xsi:type="dcterms:W3CDTF">2021-12-25T14:47:00Z</dcterms:modified>
</cp:coreProperties>
</file>